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Parsha Vayeshev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Asher    </w:t>
      </w:r>
      <w:r>
        <w:t xml:space="preserve">   Baker    </w:t>
      </w:r>
      <w:r>
        <w:t xml:space="preserve">   Benjamin    </w:t>
      </w:r>
      <w:r>
        <w:t xml:space="preserve">   Bilhah    </w:t>
      </w:r>
      <w:r>
        <w:t xml:space="preserve">   Canaan    </w:t>
      </w:r>
      <w:r>
        <w:t xml:space="preserve">   Dan    </w:t>
      </w:r>
      <w:r>
        <w:t xml:space="preserve">   Dinah    </w:t>
      </w:r>
      <w:r>
        <w:t xml:space="preserve">   Egypt    </w:t>
      </w:r>
      <w:r>
        <w:t xml:space="preserve">   Eliezar    </w:t>
      </w:r>
      <w:r>
        <w:t xml:space="preserve">   Esau    </w:t>
      </w:r>
      <w:r>
        <w:t xml:space="preserve">   Gad    </w:t>
      </w:r>
      <w:r>
        <w:t xml:space="preserve">   Haran    </w:t>
      </w:r>
      <w:r>
        <w:t xml:space="preserve">   Isaac    </w:t>
      </w:r>
      <w:r>
        <w:t xml:space="preserve">   Israel    </w:t>
      </w:r>
      <w:r>
        <w:t xml:space="preserve">   Issachar    </w:t>
      </w:r>
      <w:r>
        <w:t xml:space="preserve">   Jacob    </w:t>
      </w:r>
      <w:r>
        <w:t xml:space="preserve">   Joseph    </w:t>
      </w:r>
      <w:r>
        <w:t xml:space="preserve">   Judah    </w:t>
      </w:r>
      <w:r>
        <w:t xml:space="preserve">   Laban    </w:t>
      </w:r>
      <w:r>
        <w:t xml:space="preserve">   Leah    </w:t>
      </w:r>
      <w:r>
        <w:t xml:space="preserve">   Levi    </w:t>
      </w:r>
      <w:r>
        <w:t xml:space="preserve">   Naphtali    </w:t>
      </w:r>
      <w:r>
        <w:t xml:space="preserve">   Pharaoh    </w:t>
      </w:r>
      <w:r>
        <w:t xml:space="preserve">   Potiphar    </w:t>
      </w:r>
      <w:r>
        <w:t xml:space="preserve">   Rachel    </w:t>
      </w:r>
      <w:r>
        <w:t xml:space="preserve">   Reuben    </w:t>
      </w:r>
      <w:r>
        <w:t xml:space="preserve">   Simeon    </w:t>
      </w:r>
      <w:r>
        <w:t xml:space="preserve">   Steward    </w:t>
      </w:r>
      <w:r>
        <w:t xml:space="preserve">   Zebulun    </w:t>
      </w:r>
      <w:r>
        <w:t xml:space="preserve">   Zilpah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Parsha Vayeshev</dc:title>
  <dcterms:created xsi:type="dcterms:W3CDTF">2021-10-11T14:03:02Z</dcterms:created>
  <dcterms:modified xsi:type="dcterms:W3CDTF">2021-10-11T14:03:02Z</dcterms:modified>
</cp:coreProperties>
</file>