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Part-Time Indian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Medium"/>
      </w:pPr>
      <w:r>
        <w:t xml:space="preserve">   FIGHTING    </w:t>
      </w:r>
      <w:r>
        <w:t xml:space="preserve">   DRAWING    </w:t>
      </w:r>
      <w:r>
        <w:t xml:space="preserve">   SISTER    </w:t>
      </w:r>
      <w:r>
        <w:t xml:space="preserve">   MOTHER    </w:t>
      </w:r>
      <w:r>
        <w:t xml:space="preserve">   DIARY    </w:t>
      </w:r>
      <w:r>
        <w:t xml:space="preserve">   RESERVATION    </w:t>
      </w:r>
      <w:r>
        <w:t xml:space="preserve">   PENELOPE    </w:t>
      </w:r>
      <w:r>
        <w:t xml:space="preserve">   POVERTY    </w:t>
      </w:r>
      <w:r>
        <w:t xml:space="preserve">   TEXTBOOK    </w:t>
      </w:r>
      <w:r>
        <w:t xml:space="preserve">   WELLPINIT    </w:t>
      </w:r>
      <w:r>
        <w:t xml:space="preserve">   LOVE    </w:t>
      </w:r>
      <w:r>
        <w:t xml:space="preserve">   JUNIOR    </w:t>
      </w:r>
      <w:r>
        <w:t xml:space="preserve">   HOPE    </w:t>
      </w:r>
      <w:r>
        <w:t xml:space="preserve">   CARTOONS    </w:t>
      </w:r>
      <w:r>
        <w:t xml:space="preserve">   HITCHHIKE    </w:t>
      </w:r>
      <w:r>
        <w:t xml:space="preserve">   GORDY    </w:t>
      </w:r>
      <w:r>
        <w:t xml:space="preserve">   DEATH    </w:t>
      </w:r>
      <w:r>
        <w:t xml:space="preserve">   BASKETBALL    </w:t>
      </w:r>
      <w:r>
        <w:t xml:space="preserve">   Alcohol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Part-Time Indian </dc:title>
  <dcterms:created xsi:type="dcterms:W3CDTF">2021-10-11T14:02:32Z</dcterms:created>
  <dcterms:modified xsi:type="dcterms:W3CDTF">2021-10-11T14:02:32Z</dcterms:modified>
</cp:coreProperties>
</file>