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Part Identification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Mixes air with fuel creating a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Removes impurities from the incoming air before reaching the carburetor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Converts linear motion of the piston into rotary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Connects the piston to the connecting rod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Holds the wrist pin in place inside the piston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 of the crankshaft where the flywheel is attached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stroke of spent gases being pushed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Causes the electrical current to jump a gap and create a spark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Main bolts that attach the head to the engine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first of the four stroke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third stroke of four stroke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Place where piston travels to compress fuel and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Allows spent gases to exit the cylinder when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Cylindrical object that travels up and down within cylinder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Connects the piston to the crankshaft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 of the crankshaft where the load or work is attached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Connects armature to spark plug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Turned by the gear on the crankshaft, turns once for every 2 revolutions of the crankshaft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Takes in air/fuel mixture to the cylinder when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offset part of the crankshaft, creates the stroke of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structure of engine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Creates seal between head and engine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Head fastened to the end of the cylinder block away from the crank case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stroke where the air fuel mixture is compressed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Helps regulate the amount of fuel required by engine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Identification</dc:title>
  <dcterms:created xsi:type="dcterms:W3CDTF">2021-10-11T14:02:46Z</dcterms:created>
  <dcterms:modified xsi:type="dcterms:W3CDTF">2021-10-11T14:02:46Z</dcterms:modified>
</cp:coreProperties>
</file>