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Part Time Indian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Equality    </w:t>
      </w:r>
      <w:r>
        <w:t xml:space="preserve">   Dreams    </w:t>
      </w:r>
      <w:r>
        <w:t xml:space="preserve">   Bookworm    </w:t>
      </w:r>
      <w:r>
        <w:t xml:space="preserve">   Player    </w:t>
      </w:r>
      <w:r>
        <w:t xml:space="preserve">   Son    </w:t>
      </w:r>
      <w:r>
        <w:t xml:space="preserve">   Cartoonist    </w:t>
      </w:r>
      <w:r>
        <w:t xml:space="preserve">   Loneliness    </w:t>
      </w:r>
      <w:r>
        <w:t xml:space="preserve">   Alcoholic    </w:t>
      </w:r>
      <w:r>
        <w:t xml:space="preserve">   Rival    </w:t>
      </w:r>
      <w:r>
        <w:t xml:space="preserve">   Montana    </w:t>
      </w:r>
      <w:r>
        <w:t xml:space="preserve">   Bestfriend    </w:t>
      </w:r>
      <w:r>
        <w:t xml:space="preserve">   Junior    </w:t>
      </w:r>
      <w:r>
        <w:t xml:space="preserve">   Indiana    </w:t>
      </w:r>
      <w:r>
        <w:t xml:space="preserve">   Team    </w:t>
      </w:r>
      <w:r>
        <w:t xml:space="preserve">   Money    </w:t>
      </w:r>
      <w:r>
        <w:t xml:space="preserve">   Turtle lake    </w:t>
      </w:r>
      <w:r>
        <w:t xml:space="preserve">   Privilege    </w:t>
      </w:r>
      <w:r>
        <w:t xml:space="preserve">   Friends    </w:t>
      </w:r>
      <w:r>
        <w:t xml:space="preserve">   Family    </w:t>
      </w:r>
      <w:r>
        <w:t xml:space="preserve">   Community    </w:t>
      </w:r>
      <w:r>
        <w:t xml:space="preserve">   Death    </w:t>
      </w:r>
      <w:r>
        <w:t xml:space="preserve">   Betrayed    </w:t>
      </w:r>
      <w:r>
        <w:t xml:space="preserve">   Roger    </w:t>
      </w:r>
      <w:r>
        <w:t xml:space="preserve">   Penelope    </w:t>
      </w:r>
      <w:r>
        <w:t xml:space="preserve">   Gordy    </w:t>
      </w:r>
      <w:r>
        <w:t xml:space="preserve">   Love    </w:t>
      </w:r>
      <w:r>
        <w:t xml:space="preserve">   Hate    </w:t>
      </w:r>
      <w:r>
        <w:t xml:space="preserve">   Opportunity    </w:t>
      </w:r>
      <w:r>
        <w:t xml:space="preserve">   Education    </w:t>
      </w:r>
      <w:r>
        <w:t xml:space="preserve">   Poverty    </w:t>
      </w:r>
      <w:r>
        <w:t xml:space="preserve">   Race    </w:t>
      </w:r>
      <w:r>
        <w:t xml:space="preserve">   Spokane    </w:t>
      </w:r>
      <w:r>
        <w:t xml:space="preserve">   Arnold    </w:t>
      </w:r>
      <w:r>
        <w:t xml:space="preserve">   Rowdy    </w:t>
      </w:r>
      <w:r>
        <w:t xml:space="preserve">   Reardan    </w:t>
      </w:r>
      <w:r>
        <w:t xml:space="preserve">   Wellpinit    </w:t>
      </w:r>
      <w:r>
        <w:t xml:space="preserve">   Basketball    </w:t>
      </w:r>
      <w:r>
        <w:t xml:space="preserve">   Reservation    </w:t>
      </w:r>
      <w:r>
        <w:t xml:space="preserve">   American    </w:t>
      </w:r>
      <w:r>
        <w:t xml:space="preserve">   Indian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Time Indian Word Search</dc:title>
  <dcterms:created xsi:type="dcterms:W3CDTF">2021-10-11T14:03:07Z</dcterms:created>
  <dcterms:modified xsi:type="dcterms:W3CDTF">2021-10-11T14:03:07Z</dcterms:modified>
</cp:coreProperties>
</file>