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 of speech and Punctuation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Something we use in the beginning of a sentence or the name of things and places.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Something that is used before certain conjunctions.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you are using the direct words of another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Word that joins two sentences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a word used for naming things. It can be a person, place or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Word that tells you more about the verb.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shows relation between things in a sentence.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that is used after expressing strong feelings.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 is a doing word.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make words shorter.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Word that tells you about a person, animal or thing without giving it a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Word that tells you more about the noun.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of speech and Punctuation</dc:title>
  <dcterms:created xsi:type="dcterms:W3CDTF">2021-10-11T14:03:25Z</dcterms:created>
  <dcterms:modified xsi:type="dcterms:W3CDTF">2021-10-11T14:03:25Z</dcterms:modified>
</cp:coreProperties>
</file>