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Partes Del Cuerpo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muscle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buttocks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finger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innerear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mouth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tongue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toe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brain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chest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head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knee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hand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outerear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neck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calf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leg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throat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heart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shoulder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foot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tooth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back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nose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eye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elbow</w:t>
            </w:r>
          </w:p>
        </w:tc>
      </w:tr>
    </w:tbl>
    <w:p>
      <w:pPr>
        <w:pStyle w:val="WordBankMedium"/>
      </w:pPr>
      <w:r>
        <w:t xml:space="preserve">   brazo    </w:t>
      </w:r>
      <w:r>
        <w:t xml:space="preserve">   espalda    </w:t>
      </w:r>
      <w:r>
        <w:t xml:space="preserve">   cerebro    </w:t>
      </w:r>
      <w:r>
        <w:t xml:space="preserve">   pecho    </w:t>
      </w:r>
      <w:r>
        <w:t xml:space="preserve">   nalgas    </w:t>
      </w:r>
      <w:r>
        <w:t xml:space="preserve">   pantorilla    </w:t>
      </w:r>
      <w:r>
        <w:t xml:space="preserve">   oido    </w:t>
      </w:r>
      <w:r>
        <w:t xml:space="preserve">   oreja    </w:t>
      </w:r>
      <w:r>
        <w:t xml:space="preserve">   codo    </w:t>
      </w:r>
      <w:r>
        <w:t xml:space="preserve">   ojo    </w:t>
      </w:r>
      <w:r>
        <w:t xml:space="preserve">   dedo    </w:t>
      </w:r>
      <w:r>
        <w:t xml:space="preserve">   pie    </w:t>
      </w:r>
      <w:r>
        <w:t xml:space="preserve">   pelo    </w:t>
      </w:r>
      <w:r>
        <w:t xml:space="preserve">   mano    </w:t>
      </w:r>
      <w:r>
        <w:t xml:space="preserve">   cabeza    </w:t>
      </w:r>
      <w:r>
        <w:t xml:space="preserve">   corazon    </w:t>
      </w:r>
      <w:r>
        <w:t xml:space="preserve">   cadera    </w:t>
      </w:r>
      <w:r>
        <w:t xml:space="preserve">   rodilla    </w:t>
      </w:r>
      <w:r>
        <w:t xml:space="preserve">   pierna    </w:t>
      </w:r>
      <w:r>
        <w:t xml:space="preserve">   boca    </w:t>
      </w:r>
      <w:r>
        <w:t xml:space="preserve">   musculo    </w:t>
      </w:r>
      <w:r>
        <w:t xml:space="preserve">   cuello    </w:t>
      </w:r>
      <w:r>
        <w:t xml:space="preserve">   nariz    </w:t>
      </w:r>
      <w:r>
        <w:t xml:space="preserve">   hombro    </w:t>
      </w:r>
      <w:r>
        <w:t xml:space="preserve">   garganta    </w:t>
      </w:r>
      <w:r>
        <w:t xml:space="preserve">   dedodepie    </w:t>
      </w:r>
      <w:r>
        <w:t xml:space="preserve">   lengua    </w:t>
      </w:r>
      <w:r>
        <w:t xml:space="preserve">   diente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Partes Del Cuerpo</dc:title>
  <dcterms:created xsi:type="dcterms:W3CDTF">2021-10-11T14:03:56Z</dcterms:created>
  <dcterms:modified xsi:type="dcterms:W3CDTF">2021-10-11T14:03:56Z</dcterms:modified>
</cp:coreProperties>
</file>