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Partes de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 Cuerpo</dc:title>
  <dcterms:created xsi:type="dcterms:W3CDTF">2022-08-22T22:02:46Z</dcterms:created>
  <dcterms:modified xsi:type="dcterms:W3CDTF">2022-08-22T22:02:46Z</dcterms:modified>
</cp:coreProperties>
</file>