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Partes de la cabeza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Parte anterior de la cabeza humana desde el principio de la frente hasta la punta de la barbilla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Pliegue cutáneo retráctil que protege el globo ocular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Conjunto de pelos que nacen sobre el labio superior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Cada uno de los pelos que hay en los bordes de los párpados, para defensa de los ojos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Cuerpo duro que, engastado en las mandíbulas del hombre, queda descubierto en parte, para servir como órgano de masticación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Reborde exterior carnoso y móvil de la boca de los mamíferos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Porción de pelo, más marcado en los hombres, que crece a ambos lados de la cara por delante de las orejas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Parte de la cara, prominente, curvilínea y cubierta de pelo, situada sobre la cuenca del 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Piel que cubre el cuerpo humano, principalmente la del rostro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Órgano externo de la audición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cada una de las dos piezas óseas o cartilaginosas que conforman la cavidad oral y en las que están implantados los dientes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Órgano de la vista en el ser humano y en los animales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Parte superior de la cara, comprendida entre una y otra sien, y desde encima de los ojos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Conjunto de los pelos de la cabeza.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Parte del cuerpo que une la cabeza con el tronco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Órgano prominente del rostro humano, entre la frente y la boca, con dos orificios, que forma parte del aparato respiratorio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Cada una de las dos prominencias que hay en el rostro humano debajo de los ojos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Cada una de las dos partes laterales de la cabeza situadas entre la frente, la oreja y la mejilla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Partes de la cabeza</dc:title>
  <dcterms:created xsi:type="dcterms:W3CDTF">2021-10-11T14:04:02Z</dcterms:created>
  <dcterms:modified xsi:type="dcterms:W3CDTF">2021-10-11T14:04:02Z</dcterms:modified>
</cp:coreProperties>
</file>