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Fingers and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Buttocks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del Cuerpo</dc:title>
  <dcterms:created xsi:type="dcterms:W3CDTF">2021-10-11T14:02:29Z</dcterms:created>
  <dcterms:modified xsi:type="dcterms:W3CDTF">2021-10-11T14:02:29Z</dcterms:modified>
</cp:coreProperties>
</file>