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espalda    </w:t>
      </w:r>
      <w:r>
        <w:t xml:space="preserve">   cuello    </w:t>
      </w:r>
      <w:r>
        <w:t xml:space="preserve">   cara    </w:t>
      </w:r>
      <w:r>
        <w:t xml:space="preserve">   labios    </w:t>
      </w:r>
      <w:r>
        <w:t xml:space="preserve">   lengua    </w:t>
      </w:r>
      <w:r>
        <w:t xml:space="preserve">   pelo    </w:t>
      </w:r>
      <w:r>
        <w:t xml:space="preserve">   pulgar    </w:t>
      </w:r>
      <w:r>
        <w:t xml:space="preserve">   estomago    </w:t>
      </w:r>
      <w:r>
        <w:t xml:space="preserve">   pierna    </w:t>
      </w:r>
      <w:r>
        <w:t xml:space="preserve">   codo    </w:t>
      </w:r>
      <w:r>
        <w:t xml:space="preserve">   muñeca    </w:t>
      </w:r>
      <w:r>
        <w:t xml:space="preserve">   brazo    </w:t>
      </w:r>
      <w:r>
        <w:t xml:space="preserve">   cadera    </w:t>
      </w:r>
      <w:r>
        <w:t xml:space="preserve">   dientes    </w:t>
      </w:r>
      <w:r>
        <w:t xml:space="preserve">   dedo    </w:t>
      </w:r>
      <w:r>
        <w:t xml:space="preserve">   mano    </w:t>
      </w:r>
      <w:r>
        <w:t xml:space="preserve">   pie    </w:t>
      </w:r>
      <w:r>
        <w:t xml:space="preserve">   rodilla    </w:t>
      </w:r>
      <w:r>
        <w:t xml:space="preserve">   hombros    </w:t>
      </w:r>
      <w:r>
        <w:t xml:space="preserve">   frente    </w:t>
      </w:r>
      <w:r>
        <w:t xml:space="preserve">   boca    </w:t>
      </w:r>
      <w:r>
        <w:t xml:space="preserve">   nariz    </w:t>
      </w:r>
      <w:r>
        <w:t xml:space="preserve">   orejas    </w:t>
      </w:r>
      <w:r>
        <w:t xml:space="preserve">   ojos    </w:t>
      </w:r>
      <w:r>
        <w:t xml:space="preserve">   cabeza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del Cuerpo</dc:title>
  <dcterms:created xsi:type="dcterms:W3CDTF">2021-10-11T14:02:22Z</dcterms:created>
  <dcterms:modified xsi:type="dcterms:W3CDTF">2021-10-11T14:02:22Z</dcterms:modified>
</cp:coreProperties>
</file>