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Partes del 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diente    </w:t>
      </w:r>
      <w:r>
        <w:t xml:space="preserve">   cara    </w:t>
      </w:r>
      <w:r>
        <w:t xml:space="preserve">   mano    </w:t>
      </w:r>
      <w:r>
        <w:t xml:space="preserve">   dedo    </w:t>
      </w:r>
      <w:r>
        <w:t xml:space="preserve">   codo    </w:t>
      </w:r>
      <w:r>
        <w:t xml:space="preserve">   brazo    </w:t>
      </w:r>
      <w:r>
        <w:t xml:space="preserve">   hombro    </w:t>
      </w:r>
      <w:r>
        <w:t xml:space="preserve">   boca    </w:t>
      </w:r>
      <w:r>
        <w:t xml:space="preserve">   oreja    </w:t>
      </w:r>
      <w:r>
        <w:t xml:space="preserve">   cabeza    </w:t>
      </w:r>
      <w:r>
        <w:t xml:space="preserve">   cabello    </w:t>
      </w:r>
      <w:r>
        <w:t xml:space="preserve">   pie    </w:t>
      </w:r>
      <w:r>
        <w:t xml:space="preserve">   tobillo    </w:t>
      </w:r>
      <w:r>
        <w:t xml:space="preserve">   rodilla    </w:t>
      </w:r>
      <w:r>
        <w:t xml:space="preserve">   pierna    </w:t>
      </w:r>
      <w:r>
        <w:t xml:space="preserve">   cuello    </w:t>
      </w:r>
      <w:r>
        <w:t xml:space="preserve">   nariz    </w:t>
      </w:r>
      <w:r>
        <w:t xml:space="preserve">   ojos    </w:t>
      </w:r>
      <w:r>
        <w:t xml:space="preserve">   cejas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Partes del Cuerpo</dc:title>
  <dcterms:created xsi:type="dcterms:W3CDTF">2021-10-11T14:03:16Z</dcterms:created>
  <dcterms:modified xsi:type="dcterms:W3CDTF">2021-10-11T14:03:16Z</dcterms:modified>
</cp:coreProperties>
</file>