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Particle Model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‘The energy stored by the particles of a substance is called the ________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solid has a __________ arrangement of particles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Increasing the kinetic energy store would cause the internal energy to...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Density= Mass/?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change of state from a gas to a liquid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energy particles have due to their position relative to one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specific latent heat of _______ of a substance is the energy needed to change the state of 1kg of the substance from solid to liquid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substances mass per unit of volume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If you put a balloon in the freezer the gas pressure inside it would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specific latent heat of ____________ of a substance is the energy needed to change the state of 1kg of the substance from liquid to vapour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This energy store is due to the motion of individual particles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amount of energy it takes to heat 1kg of a substance by 1˚C is the specific heat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change of state when a solid changes to a liquid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Particles move fast and rondomly in all directions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When a change of state occurs the temperature is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Particle Model</dc:title>
  <dcterms:created xsi:type="dcterms:W3CDTF">2021-10-11T14:03:44Z</dcterms:created>
  <dcterms:modified xsi:type="dcterms:W3CDTF">2021-10-11T14:03:44Z</dcterms:modified>
</cp:coreProperties>
</file>