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Particle Motion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Protons and neutrons made up the ........ of the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Particles in it can slide past one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Particles in it are in rows, close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Protons, neutrons and electrons are called ...............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Protons have a ................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molecule has two or more atoms that are ................ bonded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Isotopes of the same element have the same number of .............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mass of an electron is 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element with 13 protons and 14 neutrons is called 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number of protons in the nucleus of an atom is called the ....... number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sum of the number of protons and neutrons in the nucleus of an atom is called the ............. number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Particle Motion</dc:title>
  <dcterms:created xsi:type="dcterms:W3CDTF">2021-10-11T14:04:01Z</dcterms:created>
  <dcterms:modified xsi:type="dcterms:W3CDTF">2021-10-11T14:04:01Z</dcterms:modified>
</cp:coreProperties>
</file>