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Particle Theory of Matter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Anthing tat takes up space and has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ability to do work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fast a solute will dissolve in a solvent.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mixture where particles of each component substance are not evenly dispersed.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energy that flows from a warmer substance to a cooler substance.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transfer of heat through special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amount of solute that will dissolve in a solvent.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transfer of heat energy through solids.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amount of particles in a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homogeneus mixture composed of two or more substances.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transfer of heat energy in liquids and gases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measure of the energy contained within a substance.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mixture where particles of each component substance are evenly dispersed.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Matter consisting of only one type of particle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an exlanation for why things work or how things happen and are based on observations of the world around us that are then tested.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mixture where individual particles can be identified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substance that is dissolved in solvent.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substance that the solute is dissolved 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Matter consisting of more than one type of particle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Particle Theory of Matter</dc:title>
  <dcterms:created xsi:type="dcterms:W3CDTF">2021-10-11T14:02:23Z</dcterms:created>
  <dcterms:modified xsi:type="dcterms:W3CDTF">2021-10-11T14:02:23Z</dcterms:modified>
</cp:coreProperties>
</file>