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Partizip Perfekt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vergessen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fliegen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erkennen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nehmen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beginnen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sitzen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finden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sterben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wissen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verstehen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sprechen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kommen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schreiben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schneiden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laufen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passieren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sprechen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liegen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bringen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Partizip Perfekt</dc:title>
  <dcterms:created xsi:type="dcterms:W3CDTF">2021-10-11T14:02:53Z</dcterms:created>
  <dcterms:modified xsi:type="dcterms:W3CDTF">2021-10-11T14:02:53Z</dcterms:modified>
</cp:coreProperties>
</file>