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day is easter celebrated each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separated the ocean for the Israelites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 is christmas celebrated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crucified on the 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book in the new teatament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did lent finish this year. what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his name starts with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second book in the new teastament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book in the old testament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christmas celebrated for? it is four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mother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series of books before jesus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book in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series of books after jesus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does lent start. what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book when god separates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name was originally Simson then jesus changed it to...........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wrote the longest gospel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Bible</dc:title>
  <dcterms:created xsi:type="dcterms:W3CDTF">2021-10-11T14:03:12Z</dcterms:created>
  <dcterms:modified xsi:type="dcterms:W3CDTF">2021-10-11T14:03:12Z</dcterms:modified>
</cp:coreProperties>
</file>