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Parts of 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Battery    </w:t>
      </w:r>
      <w:r>
        <w:t xml:space="preserve">   Key    </w:t>
      </w:r>
      <w:r>
        <w:t xml:space="preserve">   Door handle    </w:t>
      </w:r>
      <w:r>
        <w:t xml:space="preserve">   Seat Belt    </w:t>
      </w:r>
      <w:r>
        <w:t xml:space="preserve">   Aerial    </w:t>
      </w:r>
      <w:r>
        <w:t xml:space="preserve">   Airbag    </w:t>
      </w:r>
      <w:r>
        <w:t xml:space="preserve">   Boot    </w:t>
      </w:r>
      <w:r>
        <w:t xml:space="preserve">   Brake Light    </w:t>
      </w:r>
      <w:r>
        <w:t xml:space="preserve">   Bumper    </w:t>
      </w:r>
      <w:r>
        <w:t xml:space="preserve">   Door    </w:t>
      </w:r>
      <w:r>
        <w:t xml:space="preserve">   Glove Box    </w:t>
      </w:r>
      <w:r>
        <w:t xml:space="preserve">   Hand Brake    </w:t>
      </w:r>
      <w:r>
        <w:t xml:space="preserve">   Headlamp    </w:t>
      </w:r>
      <w:r>
        <w:t xml:space="preserve">   Jack    </w:t>
      </w:r>
      <w:r>
        <w:t xml:space="preserve">   Radio    </w:t>
      </w:r>
      <w:r>
        <w:t xml:space="preserve">   Spare Wheel    </w:t>
      </w:r>
      <w:r>
        <w:t xml:space="preserve">   Speedometer    </w:t>
      </w:r>
      <w:r>
        <w:t xml:space="preserve">   Steering Wheel    </w:t>
      </w:r>
      <w:r>
        <w:t xml:space="preserve">   Sun Roof    </w:t>
      </w:r>
      <w:r>
        <w:t xml:space="preserve">   Tyre    </w:t>
      </w:r>
      <w:r>
        <w:t xml:space="preserve">   Windscreen    </w:t>
      </w:r>
      <w:r>
        <w:t xml:space="preserve">   Wing Mirror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Cars</dc:title>
  <dcterms:created xsi:type="dcterms:W3CDTF">2021-10-11T14:04:05Z</dcterms:created>
  <dcterms:modified xsi:type="dcterms:W3CDTF">2021-10-11T14:04:05Z</dcterms:modified>
</cp:coreProperties>
</file>