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Resume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Format    </w:t>
      </w:r>
      <w:r>
        <w:t xml:space="preserve">   Skills    </w:t>
      </w:r>
      <w:r>
        <w:t xml:space="preserve">   Education    </w:t>
      </w:r>
      <w:r>
        <w:t xml:space="preserve">   Achievements    </w:t>
      </w:r>
      <w:r>
        <w:t xml:space="preserve">   Summary    </w:t>
      </w:r>
      <w:r>
        <w:t xml:space="preserve">   Work History    </w:t>
      </w:r>
      <w:r>
        <w:t xml:space="preserve">   Thank You Letter    </w:t>
      </w:r>
      <w:r>
        <w:t xml:space="preserve">   Combination Resume    </w:t>
      </w:r>
      <w:r>
        <w:t xml:space="preserve">   Chronological Resume    </w:t>
      </w:r>
      <w:r>
        <w:t xml:space="preserve">   Cover Letter    </w:t>
      </w:r>
      <w:r>
        <w:t xml:space="preserve">   Functional Resume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Resume</dc:title>
  <dcterms:created xsi:type="dcterms:W3CDTF">2021-10-11T14:04:08Z</dcterms:created>
  <dcterms:modified xsi:type="dcterms:W3CDTF">2021-10-11T14:04:08Z</dcterms:modified>
</cp:coreProperties>
</file>