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Parts of Speech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loved his dog What POS is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person, place, thing or idea.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“Stop!” Said the police officer. What POS is stop?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to replace a noun.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word to describe an action or the extent to which it is performed.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word to describe a noun.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word to describe the relationship between two nouns.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word for an action or state of being.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Tomatoes and potatoes. What POS is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ball was in the box. What POS is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abrupt remark or interruption.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used to connect sentences or words.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She typed fiercely at the keyboard. What POS is fiercely?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Those people are happy. What POS is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cat is red. What POS (part of speech) is 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athletes are running. What POS is running?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Speech</dc:title>
  <dcterms:created xsi:type="dcterms:W3CDTF">2021-12-15T03:38:11Z</dcterms:created>
  <dcterms:modified xsi:type="dcterms:W3CDTF">2021-12-15T03:38:11Z</dcterms:modified>
</cp:coreProperties>
</file>