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Parts of Speech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part of speech is "over"?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Past participle for take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verb tense is "gaze"?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Adjective for amazingly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part of speech is "Disneyland"?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Adverb for excited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Noun for 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Adverb for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Adjective for annoy (7 letters)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Noun for easy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Present participle for drive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part of speech is "is"?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pronoun do we use to talk about the weather?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part of speech is "they"?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Past participle of drive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Past tense of 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Verb for boring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Speech</dc:title>
  <dcterms:created xsi:type="dcterms:W3CDTF">2021-10-11T14:03:52Z</dcterms:created>
  <dcterms:modified xsi:type="dcterms:W3CDTF">2021-10-11T14:03:52Z</dcterms:modified>
</cp:coreProperties>
</file>