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Parts of Violin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Fingers go here?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Tailpiece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Bow does not go beyond this little piece?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F-Holes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top of the violin?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Peg Box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Winds up the Strings?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Bridge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piece connecting fingerboard to peg box?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Fingerboard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the sound comes through?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Pegs 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the chin goes?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End button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Holds the string, bridge and tailpiece together?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Vibrate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Holds the strings and tuner?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Chinrest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Strings do this when the bow contacts it ?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Nut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Parts of Violin</dc:title>
  <dcterms:created xsi:type="dcterms:W3CDTF">2021-10-11T14:04:29Z</dcterms:created>
  <dcterms:modified xsi:type="dcterms:W3CDTF">2021-10-11T14:04:29Z</dcterms:modified>
</cp:coreProperties>
</file>