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Parts of a Flower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short flower stalk that grows from a Peduncle.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Above Style.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stalk of a flower or an inflorescence.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 of the male parts.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thickened part of a stem.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Houses Ovules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 of the female parts.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stalk in the Stamen.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seed enclosed by Ovary.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produces pollen.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Attracts pollinators with bright colors.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Connects Stigma and Ovary.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Protects bud.</w:t>
            </w:r>
          </w:p>
        </w:tc>
      </w:tr>
    </w:tbl>
    <w:p>
      <w:pPr>
        <w:pStyle w:val="WordBankSmall"/>
      </w:pPr>
      <w:r>
        <w:t xml:space="preserve">   Anther    </w:t>
      </w:r>
      <w:r>
        <w:t xml:space="preserve">   Filament    </w:t>
      </w:r>
      <w:r>
        <w:t xml:space="preserve">   Pistil    </w:t>
      </w:r>
      <w:r>
        <w:t xml:space="preserve">   Stamen    </w:t>
      </w:r>
      <w:r>
        <w:t xml:space="preserve">   Petal    </w:t>
      </w:r>
      <w:r>
        <w:t xml:space="preserve">   Sepal    </w:t>
      </w:r>
      <w:r>
        <w:t xml:space="preserve">   Style    </w:t>
      </w:r>
      <w:r>
        <w:t xml:space="preserve">   Ovary    </w:t>
      </w:r>
      <w:r>
        <w:t xml:space="preserve">   Ovules    </w:t>
      </w:r>
      <w:r>
        <w:t xml:space="preserve">   Stigma    </w:t>
      </w:r>
      <w:r>
        <w:t xml:space="preserve">   Receptacle    </w:t>
      </w:r>
      <w:r>
        <w:t xml:space="preserve">   Pedicel    </w:t>
      </w:r>
      <w:r>
        <w:t xml:space="preserve">   Peduncle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a Flower</dc:title>
  <dcterms:created xsi:type="dcterms:W3CDTF">2021-10-11T14:03:12Z</dcterms:created>
  <dcterms:modified xsi:type="dcterms:W3CDTF">2021-10-11T14:03:12Z</dcterms:modified>
</cp:coreProperties>
</file>