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a Flower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protected by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Bears the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Protects the inner parts in the bud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Holds the stigma in position to receive the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expanded end, which all the other parts are attached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Receives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Becomes fleshy and forms the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Flower 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Attracts insects for pollination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pollen bearing part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Flower</dc:title>
  <dcterms:created xsi:type="dcterms:W3CDTF">2021-10-11T14:02:38Z</dcterms:created>
  <dcterms:modified xsi:type="dcterms:W3CDTF">2021-10-11T14:02:38Z</dcterms:modified>
</cp:coreProperties>
</file>