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Stifle    </w:t>
      </w:r>
      <w:r>
        <w:t xml:space="preserve">   Shoulder    </w:t>
      </w:r>
      <w:r>
        <w:t xml:space="preserve">   Splints    </w:t>
      </w:r>
      <w:r>
        <w:t xml:space="preserve">   Poll"    </w:t>
      </w:r>
      <w:r>
        <w:t xml:space="preserve">   Pastern    </w:t>
      </w:r>
      <w:r>
        <w:t xml:space="preserve">   Muzzle    </w:t>
      </w:r>
      <w:r>
        <w:t xml:space="preserve">   Mane    </w:t>
      </w:r>
      <w:r>
        <w:t xml:space="preserve">   Loin    </w:t>
      </w:r>
      <w:r>
        <w:t xml:space="preserve">   Knee    </w:t>
      </w:r>
      <w:r>
        <w:t xml:space="preserve">   Jugular groove    </w:t>
      </w:r>
      <w:r>
        <w:t xml:space="preserve">   Hoof    </w:t>
      </w:r>
      <w:r>
        <w:t xml:space="preserve">   Hock    </w:t>
      </w:r>
      <w:r>
        <w:t xml:space="preserve">   Hindquarters    </w:t>
      </w:r>
      <w:r>
        <w:t xml:space="preserve">   Girth    </w:t>
      </w:r>
      <w:r>
        <w:t xml:space="preserve">   Gaskin    </w:t>
      </w:r>
      <w:r>
        <w:t xml:space="preserve">   Frog    </w:t>
      </w:r>
      <w:r>
        <w:t xml:space="preserve">   Forelock    </w:t>
      </w:r>
      <w:r>
        <w:t xml:space="preserve">   Forearm    </w:t>
      </w:r>
      <w:r>
        <w:t xml:space="preserve">   Flank    </w:t>
      </w:r>
      <w:r>
        <w:t xml:space="preserve">   Fetlock    </w:t>
      </w:r>
      <w:r>
        <w:t xml:space="preserve">   Ergot    </w:t>
      </w:r>
      <w:r>
        <w:t xml:space="preserve">   Elbow    </w:t>
      </w:r>
      <w:r>
        <w:t xml:space="preserve">   Dock    </w:t>
      </w:r>
      <w:r>
        <w:t xml:space="preserve">   Croup    </w:t>
      </w:r>
      <w:r>
        <w:t xml:space="preserve">   Crest    </w:t>
      </w:r>
      <w:r>
        <w:t xml:space="preserve">   coronary band    </w:t>
      </w:r>
      <w:r>
        <w:t xml:space="preserve">   Coupling    </w:t>
      </w:r>
      <w:r>
        <w:t xml:space="preserve">   Chin groove    </w:t>
      </w:r>
      <w:r>
        <w:t xml:space="preserve">   Chestnut    </w:t>
      </w:r>
      <w:r>
        <w:t xml:space="preserve">   cannon bone    </w:t>
      </w:r>
      <w:r>
        <w:t xml:space="preserve">   Barrel    </w:t>
      </w:r>
      <w:r>
        <w:t xml:space="preserve">   Back    </w:t>
      </w:r>
      <w:r>
        <w:t xml:space="preserve">   Tail    </w:t>
      </w:r>
      <w:r>
        <w:t xml:space="preserve">   Throatlatch    </w:t>
      </w:r>
      <w:r>
        <w:t xml:space="preserve">   Withers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Horse</dc:title>
  <dcterms:created xsi:type="dcterms:W3CDTF">2021-10-11T14:03:06Z</dcterms:created>
  <dcterms:modified xsi:type="dcterms:W3CDTF">2021-10-11T14:03:06Z</dcterms:modified>
</cp:coreProperties>
</file>