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a Sewing Machine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feed    </w:t>
      </w:r>
      <w:r>
        <w:t xml:space="preserve">   presser foot lifter    </w:t>
      </w:r>
      <w:r>
        <w:t xml:space="preserve">   buttonhole lever    </w:t>
      </w:r>
      <w:r>
        <w:t xml:space="preserve">   power switch    </w:t>
      </w:r>
      <w:r>
        <w:t xml:space="preserve">   hand wheel    </w:t>
      </w:r>
      <w:r>
        <w:t xml:space="preserve">   bobbin winder spindle    </w:t>
      </w:r>
      <w:r>
        <w:t xml:space="preserve">   foot holder/ankle    </w:t>
      </w:r>
      <w:r>
        <w:t xml:space="preserve">   presser foot    </w:t>
      </w:r>
      <w:r>
        <w:t xml:space="preserve">   needle    </w:t>
      </w:r>
      <w:r>
        <w:t xml:space="preserve">   needle clamp screw    </w:t>
      </w:r>
      <w:r>
        <w:t xml:space="preserve">   speed control slider    </w:t>
      </w:r>
      <w:r>
        <w:t xml:space="preserve">   reverse button/backstitch    </w:t>
      </w:r>
      <w:r>
        <w:t xml:space="preserve">   bobbin cover release button    </w:t>
      </w:r>
      <w:r>
        <w:t xml:space="preserve">   bobbin cover    </w:t>
      </w:r>
      <w:r>
        <w:t xml:space="preserve">   needle plate/throat plate    </w:t>
      </w:r>
      <w:r>
        <w:t xml:space="preserve">   needle threader    </w:t>
      </w:r>
      <w:r>
        <w:t xml:space="preserve">   thread cutter    </w:t>
      </w:r>
      <w:r>
        <w:t xml:space="preserve">   tension regulating dial    </w:t>
      </w:r>
      <w:r>
        <w:t xml:space="preserve">   thread take up lever    </w:t>
      </w:r>
      <w:r>
        <w:t xml:space="preserve">   thread guide    </w:t>
      </w:r>
      <w:r>
        <w:t xml:space="preserve">   bobbin winding thread guide    </w:t>
      </w:r>
      <w:r>
        <w:t xml:space="preserve">   spool pin    </w:t>
      </w:r>
      <w:r>
        <w:t xml:space="preserve">   spool holder/spool cap    </w:t>
      </w:r>
      <w:r>
        <w:t xml:space="preserve">   stitch adjustment buttons    </w:t>
      </w:r>
      <w:r>
        <w:t xml:space="preserve">   pattern selection buttons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Sewing Machine</dc:title>
  <dcterms:created xsi:type="dcterms:W3CDTF">2021-10-11T14:03:19Z</dcterms:created>
  <dcterms:modified xsi:type="dcterms:W3CDTF">2021-10-11T14:03:19Z</dcterms:modified>
</cp:coreProperties>
</file>