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Parts of a Ship</w:t>
      </w:r>
    </w:p>
    <w:p>
      <w:pPr>
        <w:pStyle w:val="Questions"/>
      </w:pPr>
      <w:r>
        <w:t xml:space="preserve">1. TRPO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OWB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AHEAD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LYAGLE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EHDSA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RGEIBD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ADERDL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ABSTRORAD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RWRADOF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TAF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ECWR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RNTES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MCNAIKED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RENTSA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ERDRDU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CRUTQREDAEK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Ship</dc:title>
  <dcterms:created xsi:type="dcterms:W3CDTF">2021-10-11T14:03:14Z</dcterms:created>
  <dcterms:modified xsi:type="dcterms:W3CDTF">2021-10-11T14:03:14Z</dcterms:modified>
</cp:coreProperties>
</file>