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a Wave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Wave behavior results in the bending of a wave around a barrier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change in pitch due to a moving wave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Bottom of transverse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Produced when a object vibrates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Wave behavior results when a wave strikes a surface and bounces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bending of a wave as it changes speed due to passing from one medium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ability of two waves to combine and form a new wave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distance between two successive, comparable points on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Wave height; determines loudness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Dense part of compression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Less dense part of compression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Number of waves that pass a given point in one second; determines pitch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Top of transverse wave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 Wave</dc:title>
  <dcterms:created xsi:type="dcterms:W3CDTF">2021-10-11T14:02:52Z</dcterms:created>
  <dcterms:modified xsi:type="dcterms:W3CDTF">2021-10-11T14:02:52Z</dcterms:modified>
</cp:coreProperties>
</file>