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a bike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brakelever    </w:t>
      </w:r>
      <w:r>
        <w:t xml:space="preserve">   cassette    </w:t>
      </w:r>
      <w:r>
        <w:t xml:space="preserve">   chain    </w:t>
      </w:r>
      <w:r>
        <w:t xml:space="preserve">   chainrings    </w:t>
      </w:r>
      <w:r>
        <w:t xml:space="preserve">   chainstay    </w:t>
      </w:r>
      <w:r>
        <w:t xml:space="preserve">   crank    </w:t>
      </w:r>
      <w:r>
        <w:t xml:space="preserve">   downtube    </w:t>
      </w:r>
      <w:r>
        <w:t xml:space="preserve">   forks    </w:t>
      </w:r>
      <w:r>
        <w:t xml:space="preserve">   frontbrake    </w:t>
      </w:r>
      <w:r>
        <w:t xml:space="preserve">   frontderailleur    </w:t>
      </w:r>
      <w:r>
        <w:t xml:space="preserve">   gearlever    </w:t>
      </w:r>
      <w:r>
        <w:t xml:space="preserve">   handlebars    </w:t>
      </w:r>
      <w:r>
        <w:t xml:space="preserve">   headtube    </w:t>
      </w:r>
      <w:r>
        <w:t xml:space="preserve">   hub    </w:t>
      </w:r>
      <w:r>
        <w:t xml:space="preserve">   pedal    </w:t>
      </w:r>
      <w:r>
        <w:t xml:space="preserve">   rearbrake    </w:t>
      </w:r>
      <w:r>
        <w:t xml:space="preserve">   rearderailleur    </w:t>
      </w:r>
      <w:r>
        <w:t xml:space="preserve">   rim    </w:t>
      </w:r>
      <w:r>
        <w:t xml:space="preserve">   saddle    </w:t>
      </w:r>
      <w:r>
        <w:t xml:space="preserve">   seatclamp    </w:t>
      </w:r>
      <w:r>
        <w:t xml:space="preserve">   seatpost    </w:t>
      </w:r>
      <w:r>
        <w:t xml:space="preserve">   seatstay    </w:t>
      </w:r>
      <w:r>
        <w:t xml:space="preserve">   seattube    </w:t>
      </w:r>
      <w:r>
        <w:t xml:space="preserve">   spokes    </w:t>
      </w:r>
      <w:r>
        <w:t xml:space="preserve">   stem    </w:t>
      </w:r>
      <w:r>
        <w:t xml:space="preserve">   toptube    </w:t>
      </w:r>
      <w:r>
        <w:t xml:space="preserve">   tyre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bike</dc:title>
  <dcterms:created xsi:type="dcterms:W3CDTF">2021-10-11T14:04:00Z</dcterms:created>
  <dcterms:modified xsi:type="dcterms:W3CDTF">2021-10-11T14:04:00Z</dcterms:modified>
</cp:coreProperties>
</file>