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boat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Reef    </w:t>
      </w:r>
      <w:r>
        <w:t xml:space="preserve">   Bowline    </w:t>
      </w:r>
      <w:r>
        <w:t xml:space="preserve">   Bight    </w:t>
      </w:r>
      <w:r>
        <w:t xml:space="preserve">   Knot    </w:t>
      </w:r>
      <w:r>
        <w:t xml:space="preserve">   Windward    </w:t>
      </w:r>
      <w:r>
        <w:t xml:space="preserve">   Leeward    </w:t>
      </w:r>
      <w:r>
        <w:t xml:space="preserve">   Winch    </w:t>
      </w:r>
      <w:r>
        <w:t xml:space="preserve">   Cleat    </w:t>
      </w:r>
      <w:r>
        <w:t xml:space="preserve">   Gunwhale    </w:t>
      </w:r>
      <w:r>
        <w:t xml:space="preserve">   Current    </w:t>
      </w:r>
      <w:r>
        <w:t xml:space="preserve">   Drift    </w:t>
      </w:r>
      <w:r>
        <w:t xml:space="preserve">   Downwind    </w:t>
      </w:r>
      <w:r>
        <w:t xml:space="preserve">   Upwind    </w:t>
      </w:r>
      <w:r>
        <w:t xml:space="preserve">   Hatch    </w:t>
      </w:r>
      <w:r>
        <w:t xml:space="preserve">   Quarter    </w:t>
      </w:r>
      <w:r>
        <w:t xml:space="preserve">   Bouyancy    </w:t>
      </w:r>
      <w:r>
        <w:t xml:space="preserve">   Paddle    </w:t>
      </w:r>
      <w:r>
        <w:t xml:space="preserve">   Bulkhead    </w:t>
      </w:r>
      <w:r>
        <w:t xml:space="preserve">   Rudder    </w:t>
      </w:r>
      <w:r>
        <w:t xml:space="preserve">   Amidships    </w:t>
      </w:r>
      <w:r>
        <w:t xml:space="preserve">   Aft    </w:t>
      </w:r>
      <w:r>
        <w:t xml:space="preserve">   Forward    </w:t>
      </w:r>
      <w:r>
        <w:t xml:space="preserve">   Starboard    </w:t>
      </w:r>
      <w:r>
        <w:t xml:space="preserve">   Port    </w:t>
      </w:r>
      <w:r>
        <w:t xml:space="preserve">   Transom    </w:t>
      </w:r>
      <w:r>
        <w:t xml:space="preserve">   Thwart    </w:t>
      </w:r>
      <w:r>
        <w:t xml:space="preserve">   Cockpit    </w:t>
      </w:r>
      <w:r>
        <w:t xml:space="preserve">   Stern    </w:t>
      </w:r>
      <w:r>
        <w:t xml:space="preserve">   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boat</dc:title>
  <dcterms:created xsi:type="dcterms:W3CDTF">2021-10-11T14:03:39Z</dcterms:created>
  <dcterms:modified xsi:type="dcterms:W3CDTF">2021-10-11T14:03:39Z</dcterms:modified>
</cp:coreProperties>
</file>