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a flower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petal    </w:t>
      </w:r>
      <w:r>
        <w:t xml:space="preserve">   sepal    </w:t>
      </w:r>
      <w:r>
        <w:t xml:space="preserve">   pistil    </w:t>
      </w:r>
      <w:r>
        <w:t xml:space="preserve">   stamen    </w:t>
      </w:r>
      <w:r>
        <w:t xml:space="preserve">   ovule    </w:t>
      </w:r>
      <w:r>
        <w:t xml:space="preserve">   style    </w:t>
      </w:r>
      <w:r>
        <w:t xml:space="preserve">   ovary    </w:t>
      </w:r>
      <w:r>
        <w:t xml:space="preserve">   stigma    </w:t>
      </w:r>
      <w:r>
        <w:t xml:space="preserve">   pollen grain    </w:t>
      </w:r>
      <w:r>
        <w:t xml:space="preserve">   filament    </w:t>
      </w:r>
      <w:r>
        <w:t xml:space="preserve">   anther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a flower</dc:title>
  <dcterms:created xsi:type="dcterms:W3CDTF">2021-10-11T14:02:51Z</dcterms:created>
  <dcterms:modified xsi:type="dcterms:W3CDTF">2021-10-11T14:02:51Z</dcterms:modified>
</cp:coreProperties>
</file>