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an Ecosystem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overlapping of food chains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living parts of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study of how living things and nonliving things interact with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animal that eats other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animal that eats both plants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different populations interacting with one another in an ecosystem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any plant or algae that produces oxygen and food that animals 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animal that eats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bigger than an ecosystem and classified by its physical factors like temperature, snow, and rainfall, a biome is a naturally occurring habitat (examples: forest, desert, tundra)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 organism that breaks down plants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 the members of a species living in a specific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path of energy of food from one organism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nonliving parts of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 living and nonliving things in an environment and their interactions with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any animal that eats plants or any other plant eating animal</w:t>
            </w:r>
          </w:p>
        </w:tc>
      </w:tr>
    </w:tbl>
    <w:p>
      <w:pPr>
        <w:pStyle w:val="WordBankLarge"/>
      </w:pPr>
      <w:r>
        <w:t xml:space="preserve">   Ecosystem    </w:t>
      </w:r>
      <w:r>
        <w:t xml:space="preserve">   Population    </w:t>
      </w:r>
      <w:r>
        <w:t xml:space="preserve">   Biome    </w:t>
      </w:r>
      <w:r>
        <w:t xml:space="preserve">   Community    </w:t>
      </w:r>
      <w:r>
        <w:t xml:space="preserve">   Abiotic    </w:t>
      </w:r>
      <w:r>
        <w:t xml:space="preserve">   Biotic    </w:t>
      </w:r>
      <w:r>
        <w:t xml:space="preserve">   Consumer    </w:t>
      </w:r>
      <w:r>
        <w:t xml:space="preserve">   Producer    </w:t>
      </w:r>
      <w:r>
        <w:t xml:space="preserve">   Decomposer    </w:t>
      </w:r>
      <w:r>
        <w:t xml:space="preserve">   Herbivore    </w:t>
      </w:r>
      <w:r>
        <w:t xml:space="preserve">   Carnivore    </w:t>
      </w:r>
      <w:r>
        <w:t xml:space="preserve">   Omnivore    </w:t>
      </w:r>
      <w:r>
        <w:t xml:space="preserve">   FoodChain    </w:t>
      </w:r>
      <w:r>
        <w:t xml:space="preserve">   FoodWeb    </w:t>
      </w:r>
      <w:r>
        <w:t xml:space="preserve">   Ecology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an Ecosystem</dc:title>
  <dcterms:created xsi:type="dcterms:W3CDTF">2022-01-18T03:35:10Z</dcterms:created>
  <dcterms:modified xsi:type="dcterms:W3CDTF">2022-01-18T03:35:10Z</dcterms:modified>
</cp:coreProperties>
</file>