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Parts of the Brain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It plays a role in controlling behaviors such as hunger, thirst, sleep, and emotions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Located under the cerebrum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 is in charge of personality, behavior, and emotions. It also involves speech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 secretes hormones that control sexual development and promotes bone and muscle growth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largest part of the brain and is composed of right and left hemispheres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If this area is damaged, you may have difficulty moving the tongue or facial muscles to produce the sounds of speech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It is in charge of interpreting vision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If damaged you may speak long sentences that have no meaning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connects the cerebrum and cerebellum to the spinal 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It is in charge of sense of touch and pain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 is in charge of hearing, memory, and understanding language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Helps regulate the bodys internal clock and circadian rhythms by secreting melatonin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Works with the cerebellum to coordinate fine motions, like fingertip movements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Plays a role in pain sensation, attention, alertness, and memory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 of the Brain</dc:title>
  <dcterms:created xsi:type="dcterms:W3CDTF">2021-10-11T14:03:26Z</dcterms:created>
  <dcterms:modified xsi:type="dcterms:W3CDTF">2021-10-11T14:03:26Z</dcterms:modified>
</cp:coreProperties>
</file>