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the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hoof    </w:t>
      </w:r>
      <w:r>
        <w:t xml:space="preserve">   hock    </w:t>
      </w:r>
      <w:r>
        <w:t xml:space="preserve">   gaskin    </w:t>
      </w:r>
      <w:r>
        <w:t xml:space="preserve">   thigh    </w:t>
      </w:r>
      <w:r>
        <w:t xml:space="preserve">   dock    </w:t>
      </w:r>
      <w:r>
        <w:t xml:space="preserve">   cannon    </w:t>
      </w:r>
      <w:r>
        <w:t xml:space="preserve">   stifle    </w:t>
      </w:r>
      <w:r>
        <w:t xml:space="preserve">   croup    </w:t>
      </w:r>
      <w:r>
        <w:t xml:space="preserve">   loins    </w:t>
      </w:r>
      <w:r>
        <w:t xml:space="preserve">   back    </w:t>
      </w:r>
      <w:r>
        <w:t xml:space="preserve">   withers    </w:t>
      </w:r>
      <w:r>
        <w:t xml:space="preserve">   barrel    </w:t>
      </w:r>
      <w:r>
        <w:t xml:space="preserve">   fetlock    </w:t>
      </w:r>
      <w:r>
        <w:t xml:space="preserve">   pastern    </w:t>
      </w:r>
      <w:r>
        <w:t xml:space="preserve">   coronet    </w:t>
      </w:r>
      <w:r>
        <w:t xml:space="preserve">   knee    </w:t>
      </w:r>
      <w:r>
        <w:t xml:space="preserve">   forearm    </w:t>
      </w:r>
      <w:r>
        <w:t xml:space="preserve">   chest    </w:t>
      </w:r>
      <w:r>
        <w:t xml:space="preserve">   shoulder    </w:t>
      </w:r>
      <w:r>
        <w:t xml:space="preserve">   cheek    </w:t>
      </w:r>
      <w:r>
        <w:t xml:space="preserve">   crest    </w:t>
      </w:r>
      <w:r>
        <w:t xml:space="preserve">   poll    </w:t>
      </w:r>
      <w:r>
        <w:t xml:space="preserve">   muzzle    </w:t>
      </w:r>
      <w:r>
        <w:t xml:space="preserve">   Forehead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Horse</dc:title>
  <dcterms:created xsi:type="dcterms:W3CDTF">2021-10-11T14:04:56Z</dcterms:created>
  <dcterms:modified xsi:type="dcterms:W3CDTF">2021-10-11T14:04:56Z</dcterms:modified>
</cp:coreProperties>
</file>