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jaw    </w:t>
      </w:r>
      <w:r>
        <w:t xml:space="preserve">   hock    </w:t>
      </w:r>
      <w:r>
        <w:t xml:space="preserve">   knee    </w:t>
      </w:r>
      <w:r>
        <w:t xml:space="preserve">   tendon    </w:t>
      </w:r>
      <w:r>
        <w:t xml:space="preserve">   fetlock    </w:t>
      </w:r>
      <w:r>
        <w:t xml:space="preserve">   chest    </w:t>
      </w:r>
      <w:r>
        <w:t xml:space="preserve">   stiffle    </w:t>
      </w:r>
      <w:r>
        <w:t xml:space="preserve">   gaskin    </w:t>
      </w:r>
      <w:r>
        <w:t xml:space="preserve">   hoof    </w:t>
      </w:r>
      <w:r>
        <w:t xml:space="preserve">   pastern    </w:t>
      </w:r>
      <w:r>
        <w:t xml:space="preserve">   cannon    </w:t>
      </w:r>
      <w:r>
        <w:t xml:space="preserve">   flank    </w:t>
      </w:r>
      <w:r>
        <w:t xml:space="preserve">   shoulder    </w:t>
      </w:r>
      <w:r>
        <w:t xml:space="preserve">   forelock    </w:t>
      </w:r>
      <w:r>
        <w:t xml:space="preserve">   crest    </w:t>
      </w:r>
      <w:r>
        <w:t xml:space="preserve">   dock    </w:t>
      </w:r>
      <w:r>
        <w:t xml:space="preserve">   croup    </w:t>
      </w:r>
      <w:r>
        <w:t xml:space="preserve">   withers    </w:t>
      </w:r>
      <w:r>
        <w:t xml:space="preserve">   face    </w:t>
      </w:r>
      <w:r>
        <w:t xml:space="preserve">   mane    </w:t>
      </w:r>
      <w:r>
        <w:t xml:space="preserve">   poll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Horse</dc:title>
  <dcterms:created xsi:type="dcterms:W3CDTF">2021-10-11T14:05:03Z</dcterms:created>
  <dcterms:modified xsi:type="dcterms:W3CDTF">2021-10-11T14:05:03Z</dcterms:modified>
</cp:coreProperties>
</file>