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Horse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Chin Groove    </w:t>
      </w:r>
      <w:r>
        <w:t xml:space="preserve">   Point of Hock    </w:t>
      </w:r>
      <w:r>
        <w:t xml:space="preserve">   Point of Buttock    </w:t>
      </w:r>
      <w:r>
        <w:t xml:space="preserve">   Point of Shoulder    </w:t>
      </w:r>
      <w:r>
        <w:t xml:space="preserve">   Heart Girth    </w:t>
      </w:r>
      <w:r>
        <w:t xml:space="preserve">   Muzzle    </w:t>
      </w:r>
      <w:r>
        <w:t xml:space="preserve">   Throat Latch    </w:t>
      </w:r>
      <w:r>
        <w:t xml:space="preserve">   Chest    </w:t>
      </w:r>
      <w:r>
        <w:t xml:space="preserve">   Elbow    </w:t>
      </w:r>
      <w:r>
        <w:t xml:space="preserve">   Barrel    </w:t>
      </w:r>
      <w:r>
        <w:t xml:space="preserve">   Shoulder    </w:t>
      </w:r>
      <w:r>
        <w:t xml:space="preserve">   Forearm    </w:t>
      </w:r>
      <w:r>
        <w:t xml:space="preserve">   Coronet Band    </w:t>
      </w:r>
      <w:r>
        <w:t xml:space="preserve">   Knee    </w:t>
      </w:r>
      <w:r>
        <w:t xml:space="preserve">   Fetlock    </w:t>
      </w:r>
      <w:r>
        <w:t xml:space="preserve">   Cannon Bone    </w:t>
      </w:r>
      <w:r>
        <w:t xml:space="preserve">   Hock    </w:t>
      </w:r>
      <w:r>
        <w:t xml:space="preserve">   Chestnut    </w:t>
      </w:r>
      <w:r>
        <w:t xml:space="preserve">   Gaskin    </w:t>
      </w:r>
      <w:r>
        <w:t xml:space="preserve">   Stifle    </w:t>
      </w:r>
      <w:r>
        <w:t xml:space="preserve">   Flank    </w:t>
      </w:r>
      <w:r>
        <w:t xml:space="preserve">   Point of Hip    </w:t>
      </w:r>
      <w:r>
        <w:t xml:space="preserve">   Buttock    </w:t>
      </w:r>
      <w:r>
        <w:t xml:space="preserve">   Tail    </w:t>
      </w:r>
      <w:r>
        <w:t xml:space="preserve">   Dock    </w:t>
      </w:r>
      <w:r>
        <w:t xml:space="preserve">   Croup    </w:t>
      </w:r>
      <w:r>
        <w:t xml:space="preserve">   Loin    </w:t>
      </w:r>
      <w:r>
        <w:t xml:space="preserve">   Back    </w:t>
      </w:r>
      <w:r>
        <w:t xml:space="preserve">   Withers    </w:t>
      </w:r>
      <w:r>
        <w:t xml:space="preserve">   Crest    </w:t>
      </w:r>
      <w:r>
        <w:t xml:space="preserve">   Poll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Horse</dc:title>
  <dcterms:created xsi:type="dcterms:W3CDTF">2021-10-11T14:03:36Z</dcterms:created>
  <dcterms:modified xsi:type="dcterms:W3CDTF">2021-10-11T14:03:36Z</dcterms:modified>
</cp:coreProperties>
</file>