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Horse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Cannon Bone    </w:t>
      </w:r>
      <w:r>
        <w:t xml:space="preserve">   Neck    </w:t>
      </w:r>
      <w:r>
        <w:t xml:space="preserve">   Jaw    </w:t>
      </w:r>
      <w:r>
        <w:t xml:space="preserve">   Shoulder    </w:t>
      </w:r>
      <w:r>
        <w:t xml:space="preserve">   Muzzle    </w:t>
      </w:r>
      <w:r>
        <w:t xml:space="preserve">   Mane    </w:t>
      </w:r>
      <w:r>
        <w:t xml:space="preserve">   Tail    </w:t>
      </w:r>
      <w:r>
        <w:t xml:space="preserve">   Hindquarters    </w:t>
      </w:r>
      <w:r>
        <w:t xml:space="preserve">   Hock    </w:t>
      </w:r>
      <w:r>
        <w:t xml:space="preserve">   Barrel    </w:t>
      </w:r>
      <w:r>
        <w:t xml:space="preserve">   Back    </w:t>
      </w:r>
      <w:r>
        <w:t xml:space="preserve">   Girth    </w:t>
      </w:r>
      <w:r>
        <w:t xml:space="preserve">   Flank    </w:t>
      </w:r>
      <w:r>
        <w:t xml:space="preserve">   Gaskin    </w:t>
      </w:r>
      <w:r>
        <w:t xml:space="preserve">   Hoof    </w:t>
      </w:r>
      <w:r>
        <w:t xml:space="preserve">   Pastern    </w:t>
      </w:r>
      <w:r>
        <w:t xml:space="preserve">   Fetlock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Horse Word Search</dc:title>
  <dcterms:created xsi:type="dcterms:W3CDTF">2021-10-11T14:03:48Z</dcterms:created>
  <dcterms:modified xsi:type="dcterms:W3CDTF">2021-10-11T14:03:48Z</dcterms:modified>
</cp:coreProperties>
</file>