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Mass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SEASON    </w:t>
      </w:r>
      <w:r>
        <w:t xml:space="preserve">   TABERNACLE    </w:t>
      </w:r>
      <w:r>
        <w:t xml:space="preserve">   MASS    </w:t>
      </w:r>
      <w:r>
        <w:t xml:space="preserve">   CELEBRATION    </w:t>
      </w:r>
      <w:r>
        <w:t xml:space="preserve">   PSALM    </w:t>
      </w:r>
      <w:r>
        <w:t xml:space="preserve">   FORGIVE    </w:t>
      </w:r>
      <w:r>
        <w:t xml:space="preserve">   AMEN    </w:t>
      </w:r>
      <w:r>
        <w:t xml:space="preserve">   AND WITH YOUR SPIRIT    </w:t>
      </w:r>
      <w:r>
        <w:t xml:space="preserve">   READINGS    </w:t>
      </w:r>
      <w:r>
        <w:t xml:space="preserve">   LITURGY    </w:t>
      </w:r>
      <w:r>
        <w:t xml:space="preserve">   EUCHARIST    </w:t>
      </w:r>
      <w:r>
        <w:t xml:space="preserve">   GLORIA    </w:t>
      </w:r>
      <w:r>
        <w:t xml:space="preserve">   STAND    </w:t>
      </w:r>
      <w:r>
        <w:t xml:space="preserve">   ALTAR    </w:t>
      </w:r>
      <w:r>
        <w:t xml:space="preserve">   GOSPEL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Mass</dc:title>
  <dcterms:created xsi:type="dcterms:W3CDTF">2021-10-28T03:49:51Z</dcterms:created>
  <dcterms:modified xsi:type="dcterms:W3CDTF">2021-10-28T03:49:51Z</dcterms:modified>
</cp:coreProperties>
</file>