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Parts of the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Surplice    </w:t>
      </w:r>
      <w:r>
        <w:t xml:space="preserve">   Cassock    </w:t>
      </w:r>
      <w:r>
        <w:t xml:space="preserve">   Stole    </w:t>
      </w:r>
      <w:r>
        <w:t xml:space="preserve">   Chasuble    </w:t>
      </w:r>
      <w:r>
        <w:t xml:space="preserve">   Thurible    </w:t>
      </w:r>
      <w:r>
        <w:t xml:space="preserve">   Monstrance    </w:t>
      </w:r>
      <w:r>
        <w:t xml:space="preserve">   Tabernacle    </w:t>
      </w:r>
      <w:r>
        <w:t xml:space="preserve">   Pall    </w:t>
      </w:r>
      <w:r>
        <w:t xml:space="preserve">   Corporal    </w:t>
      </w:r>
      <w:r>
        <w:t xml:space="preserve">   Paten    </w:t>
      </w:r>
      <w:r>
        <w:t xml:space="preserve">   Purificator    </w:t>
      </w:r>
      <w:r>
        <w:t xml:space="preserve">   Pyx    </w:t>
      </w:r>
      <w:r>
        <w:t xml:space="preserve">   Ciborium    </w:t>
      </w:r>
      <w:r>
        <w:t xml:space="preserve">   Chalice    </w:t>
      </w:r>
      <w:r>
        <w:t xml:space="preserve">   Sacramentary    </w:t>
      </w:r>
      <w:r>
        <w:t xml:space="preserve">   Lectionary    </w:t>
      </w:r>
      <w:r>
        <w:t xml:space="preserve">   Eucharist    </w:t>
      </w:r>
      <w:r>
        <w:t xml:space="preserve">   Concluding Rites    </w:t>
      </w:r>
      <w:r>
        <w:t xml:space="preserve">   Fraction    </w:t>
      </w:r>
      <w:r>
        <w:t xml:space="preserve">   Rite of Peace    </w:t>
      </w:r>
      <w:r>
        <w:t xml:space="preserve">   Communion Rite    </w:t>
      </w:r>
      <w:r>
        <w:t xml:space="preserve">   Doxology    </w:t>
      </w:r>
      <w:r>
        <w:t xml:space="preserve">   Anamnesis    </w:t>
      </w:r>
      <w:r>
        <w:t xml:space="preserve">   Consecration    </w:t>
      </w:r>
      <w:r>
        <w:t xml:space="preserve">   Epiclesis    </w:t>
      </w:r>
      <w:r>
        <w:t xml:space="preserve">   Creed    </w:t>
      </w:r>
      <w:r>
        <w:t xml:space="preserve">   Liturgy of the Word    </w:t>
      </w:r>
      <w:r>
        <w:t xml:space="preserve">   Collect    </w:t>
      </w:r>
      <w:r>
        <w:t xml:space="preserve">   Introductory Rites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Mass</dc:title>
  <dcterms:created xsi:type="dcterms:W3CDTF">2021-10-11T14:03:34Z</dcterms:created>
  <dcterms:modified xsi:type="dcterms:W3CDTF">2021-10-11T14:03:34Z</dcterms:modified>
</cp:coreProperties>
</file>