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Parts of the Mass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prayer Jesus gave to us that we sing aloud.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It is when we thank God after silently reflecting in God's words.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prayer for all the needs of Gods people.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are shown the cup and hear "The Blood of Christ".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This reading is usually from the New Testament letters, The Acts of the Apostles, or Book of Revelation.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deacon and alter servers place bread and wine at the alter.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priest blesses us in the name of the father, son, and Holy Spirit.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reading is about the mission and ministry of Jesus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 themed prayer of hope of assembly.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 ask for Jesus' mercy and say it aloud.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A assembly that has singing while the Alter servers, readers, deacon, and the priest walk up to the alter.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Where we state aloud what God reveals to us and what we believe as members of the church.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It is our greatest prayer of praise and thanksgiving.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sign these words of praise to show we are ready for the good new of Jesus Christ.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We reply to the Priest with "Blessed be God forever" after the priest asks God's blessing and to accept our gifts.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priest or deacon sends the people fourth.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beginning of the Eucharistic Prayer that consists of praise.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final prayer that the priest offers.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words the priest or deacon say to help us understand God's words in the reading.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Mass Crossword Puzzle</dc:title>
  <dcterms:created xsi:type="dcterms:W3CDTF">2021-10-11T14:04:49Z</dcterms:created>
  <dcterms:modified xsi:type="dcterms:W3CDTF">2021-10-11T14:04:49Z</dcterms:modified>
</cp:coreProperties>
</file>