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Microscope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Directs light onto the specimen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move or carry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Brings image into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Holds the specimen slide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Supports the specimen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Rotates the objective lens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Sharpens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Adjusts the amount of light coming up from the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Magnifies the image ten times (10x)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Directs light onto the specimen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Magnify the specimen 4x, 10x or 40x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Supports microscope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Microscope</dc:title>
  <dcterms:created xsi:type="dcterms:W3CDTF">2022-08-13T14:49:32Z</dcterms:created>
  <dcterms:modified xsi:type="dcterms:W3CDTF">2022-08-13T14:49:32Z</dcterms:modified>
</cp:coreProperties>
</file>