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Parts of the Microscope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provides light that passes up through the bottom of the stage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focus light onto specimen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surface that holds the slide with the specimen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revolving circular structure containing the objectives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used to hold the slide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controls the amount of light that passes through the bottom of stage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lens that recieves light from to form a magnified image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moves the stage alot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tube extending from eyepiece to to objectives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turns power on the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contains a lens that magnifies 10x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moves the stage a little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first inventor of the microscope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supports the microscope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to hold the slide on the stage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the Microscope</dc:title>
  <dcterms:created xsi:type="dcterms:W3CDTF">2021-10-11T14:03:51Z</dcterms:created>
  <dcterms:modified xsi:type="dcterms:W3CDTF">2021-10-11T14:03:51Z</dcterms:modified>
</cp:coreProperties>
</file>