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body/ partes del ,cuerpo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ARM PIT    </w:t>
      </w:r>
      <w:r>
        <w:t xml:space="preserve">   THIGH    </w:t>
      </w:r>
      <w:r>
        <w:t xml:space="preserve">   TOES    </w:t>
      </w:r>
      <w:r>
        <w:t xml:space="preserve">   FINGERS    </w:t>
      </w:r>
      <w:r>
        <w:t xml:space="preserve">   PALM    </w:t>
      </w:r>
      <w:r>
        <w:t xml:space="preserve">   KNEE    </w:t>
      </w:r>
      <w:r>
        <w:t xml:space="preserve">   NOSE    </w:t>
      </w:r>
      <w:r>
        <w:t xml:space="preserve">   STOMACH    </w:t>
      </w:r>
      <w:r>
        <w:t xml:space="preserve">   CHIN    </w:t>
      </w:r>
      <w:r>
        <w:t xml:space="preserve">   ANKLE    </w:t>
      </w:r>
      <w:r>
        <w:t xml:space="preserve">   THUMB    </w:t>
      </w:r>
      <w:r>
        <w:t xml:space="preserve">   BELLY BUTTON    </w:t>
      </w:r>
      <w:r>
        <w:t xml:space="preserve">   FOOT    </w:t>
      </w:r>
      <w:r>
        <w:t xml:space="preserve">   TEETH    </w:t>
      </w:r>
      <w:r>
        <w:t xml:space="preserve">   MOUTH    </w:t>
      </w:r>
      <w:r>
        <w:t xml:space="preserve">   EYELASHES    </w:t>
      </w:r>
      <w:r>
        <w:t xml:space="preserve">   CHEEKS    </w:t>
      </w:r>
      <w:r>
        <w:t xml:space="preserve">   BACK    </w:t>
      </w:r>
      <w:r>
        <w:t xml:space="preserve">   ARM    </w:t>
      </w:r>
      <w:r>
        <w:t xml:space="preserve">   EYEBROWS    </w:t>
      </w:r>
      <w:r>
        <w:t xml:space="preserve">   FACE    </w:t>
      </w:r>
      <w:r>
        <w:t xml:space="preserve">   BUTT    </w:t>
      </w:r>
      <w:r>
        <w:t xml:space="preserve">   CHEST    </w:t>
      </w:r>
      <w:r>
        <w:t xml:space="preserve">   HEAD    </w:t>
      </w:r>
      <w:r>
        <w:t xml:space="preserve">   ELBOW    </w:t>
      </w:r>
      <w:r>
        <w:t xml:space="preserve">   HAIR    </w:t>
      </w:r>
      <w:r>
        <w:t xml:space="preserve">   NECK    </w:t>
      </w:r>
      <w:r>
        <w:t xml:space="preserve">   LEG    </w:t>
      </w:r>
      <w:r>
        <w:t xml:space="preserve">   HAND    </w:t>
      </w:r>
      <w:r>
        <w:t xml:space="preserve">   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body/ partes del ,cuerpo</dc:title>
  <dcterms:created xsi:type="dcterms:W3CDTF">2021-10-11T14:04:49Z</dcterms:created>
  <dcterms:modified xsi:type="dcterms:W3CDTF">2021-10-11T14:04:49Z</dcterms:modified>
</cp:coreProperties>
</file>