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Parts of the cell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Mitochondria    </w:t>
      </w:r>
      <w:r>
        <w:t xml:space="preserve">   nuclear membrane    </w:t>
      </w:r>
      <w:r>
        <w:t xml:space="preserve">   Vacuoles    </w:t>
      </w:r>
      <w:r>
        <w:t xml:space="preserve">   Nucleolus    </w:t>
      </w:r>
      <w:r>
        <w:t xml:space="preserve">   Smooth ER    </w:t>
      </w:r>
      <w:r>
        <w:t xml:space="preserve">   nucleus    </w:t>
      </w:r>
      <w:r>
        <w:t xml:space="preserve">   Centriole    </w:t>
      </w:r>
      <w:r>
        <w:t xml:space="preserve">   Rough ER    </w:t>
      </w:r>
      <w:r>
        <w:t xml:space="preserve">   cytoskeleton    </w:t>
      </w:r>
      <w:r>
        <w:t xml:space="preserve">   Lysosomes    </w:t>
      </w:r>
      <w:r>
        <w:t xml:space="preserve">   Golgi body    </w:t>
      </w:r>
      <w:r>
        <w:t xml:space="preserve">   cytoplasm    </w:t>
      </w:r>
      <w:r>
        <w:t xml:space="preserve">   vesicles    </w:t>
      </w:r>
      <w:r>
        <w:t xml:space="preserve">   Ribosomes    </w:t>
      </w:r>
      <w:r>
        <w:t xml:space="preserve">   Cell membrane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cell word search</dc:title>
  <dcterms:created xsi:type="dcterms:W3CDTF">2021-10-11T14:04:12Z</dcterms:created>
  <dcterms:modified xsi:type="dcterms:W3CDTF">2021-10-11T14:04:12Z</dcterms:modified>
</cp:coreProperties>
</file>