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Party 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CHEESESTRAWS    </w:t>
      </w:r>
      <w:r>
        <w:t xml:space="preserve">   BREADSTICKS    </w:t>
      </w:r>
      <w:r>
        <w:t xml:space="preserve">   NUTS    </w:t>
      </w:r>
      <w:r>
        <w:t xml:space="preserve">   CUP CAKES    </w:t>
      </w:r>
      <w:r>
        <w:t xml:space="preserve">   QUICHE    </w:t>
      </w:r>
      <w:r>
        <w:t xml:space="preserve">   QUORN HAM    </w:t>
      </w:r>
      <w:r>
        <w:t xml:space="preserve">   RADISH    </w:t>
      </w:r>
      <w:r>
        <w:t xml:space="preserve">   ROLLS    </w:t>
      </w:r>
      <w:r>
        <w:t xml:space="preserve">   BREAD AND BUTTER    </w:t>
      </w:r>
      <w:r>
        <w:t xml:space="preserve">   FAIRY CAKES    </w:t>
      </w:r>
      <w:r>
        <w:t xml:space="preserve">   BIRTHDAY CAKE    </w:t>
      </w:r>
      <w:r>
        <w:t xml:space="preserve">   BEETROOT    </w:t>
      </w:r>
      <w:r>
        <w:t xml:space="preserve">   PICKLED ONIONS    </w:t>
      </w:r>
      <w:r>
        <w:t xml:space="preserve">   CHERRY TOMATOES    </w:t>
      </w:r>
      <w:r>
        <w:t xml:space="preserve">   CUCUMBER    </w:t>
      </w:r>
      <w:r>
        <w:t xml:space="preserve">   CELERY    </w:t>
      </w:r>
      <w:r>
        <w:t xml:space="preserve">   CARROT STICKS    </w:t>
      </w:r>
      <w:r>
        <w:t xml:space="preserve">   SALAD    </w:t>
      </w:r>
      <w:r>
        <w:t xml:space="preserve">   SPRING ROLLS    </w:t>
      </w:r>
      <w:r>
        <w:t xml:space="preserve">   MINI SAMOSAS    </w:t>
      </w:r>
      <w:r>
        <w:t xml:space="preserve">   VEGETARIAN ROLLS    </w:t>
      </w:r>
      <w:r>
        <w:t xml:space="preserve">   SAUSAGE ROLLS    </w:t>
      </w:r>
      <w:r>
        <w:t xml:space="preserve">   VOLAUVENTS    </w:t>
      </w:r>
      <w:r>
        <w:t xml:space="preserve">   OLIVES    </w:t>
      </w:r>
      <w:r>
        <w:t xml:space="preserve">   TRIFLE    </w:t>
      </w:r>
      <w:r>
        <w:t xml:space="preserve">   JELLY    </w:t>
      </w:r>
      <w:r>
        <w:t xml:space="preserve">   ICECREAM    </w:t>
      </w:r>
      <w:r>
        <w:t xml:space="preserve">   SANDWICHES    </w:t>
      </w:r>
      <w:r>
        <w:t xml:space="preserve">   PINEAPPLE AND CHEESE    </w:t>
      </w:r>
      <w:r>
        <w:t xml:space="preserve">   COCKTAIL SAUSAGES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food</dc:title>
  <dcterms:created xsi:type="dcterms:W3CDTF">2021-10-11T14:03:27Z</dcterms:created>
  <dcterms:modified xsi:type="dcterms:W3CDTF">2021-10-11T14:03:27Z</dcterms:modified>
</cp:coreProperties>
</file>