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Partylite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booking perks    </w:t>
      </w:r>
      <w:r>
        <w:t xml:space="preserve">   brite start    </w:t>
      </w:r>
      <w:r>
        <w:t xml:space="preserve">   candles    </w:t>
      </w:r>
      <w:r>
        <w:t xml:space="preserve">   catalogue    </w:t>
      </w:r>
      <w:r>
        <w:t xml:space="preserve">   conference    </w:t>
      </w:r>
      <w:r>
        <w:t xml:space="preserve">   consulatnt    </w:t>
      </w:r>
      <w:r>
        <w:t xml:space="preserve">   customer    </w:t>
      </w:r>
      <w:r>
        <w:t xml:space="preserve">   gosmart    </w:t>
      </w:r>
      <w:r>
        <w:t xml:space="preserve">   jar candles    </w:t>
      </w:r>
      <w:r>
        <w:t xml:space="preserve">   join the party    </w:t>
      </w:r>
      <w:r>
        <w:t xml:space="preserve">   leader    </w:t>
      </w:r>
      <w:r>
        <w:t xml:space="preserve">   love what you do    </w:t>
      </w:r>
      <w:r>
        <w:t xml:space="preserve">   melts    </w:t>
      </w:r>
      <w:r>
        <w:t xml:space="preserve">   monthly flyers    </w:t>
      </w:r>
      <w:r>
        <w:t xml:space="preserve">   order forms    </w:t>
      </w:r>
      <w:r>
        <w:t xml:space="preserve">   partylite    </w:t>
      </w:r>
      <w:r>
        <w:t xml:space="preserve">   pillar    </w:t>
      </w:r>
      <w:r>
        <w:t xml:space="preserve">   scent box    </w:t>
      </w:r>
      <w:r>
        <w:t xml:space="preserve">   signature party    </w:t>
      </w:r>
      <w:r>
        <w:t xml:space="preserve">   smartblends    </w:t>
      </w:r>
      <w:r>
        <w:t xml:space="preserve">   smartscents    </w:t>
      </w:r>
      <w:r>
        <w:t xml:space="preserve">   starter kit    </w:t>
      </w:r>
      <w:r>
        <w:t xml:space="preserve">   tealight    </w:t>
      </w:r>
      <w:r>
        <w:t xml:space="preserve">   votive    </w:t>
      </w:r>
      <w:r>
        <w:t xml:space="preserve">   warmers    </w:t>
      </w:r>
      <w:r>
        <w:t xml:space="preserve">   website    </w:t>
      </w:r>
      <w:r>
        <w:t xml:space="preserve">   your business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Partylite</dc:title>
  <dcterms:created xsi:type="dcterms:W3CDTF">2021-10-11T14:04:39Z</dcterms:created>
  <dcterms:modified xsi:type="dcterms:W3CDTF">2021-10-11T14:04:39Z</dcterms:modified>
</cp:coreProperties>
</file>