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Parvana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MAZAR E SHARIF    </w:t>
      </w:r>
      <w:r>
        <w:t xml:space="preserve">   WAR    </w:t>
      </w:r>
      <w:r>
        <w:t xml:space="preserve">   PEACE    </w:t>
      </w:r>
      <w:r>
        <w:t xml:space="preserve">   FRANCE    </w:t>
      </w:r>
      <w:r>
        <w:t xml:space="preserve">   KARACHI    </w:t>
      </w:r>
      <w:r>
        <w:t xml:space="preserve">   TOSHAK    </w:t>
      </w:r>
      <w:r>
        <w:t xml:space="preserve">   MAGAZINE    </w:t>
      </w:r>
      <w:r>
        <w:t xml:space="preserve">   BONES    </w:t>
      </w:r>
      <w:r>
        <w:t xml:space="preserve">   LAND MINES    </w:t>
      </w:r>
      <w:r>
        <w:t xml:space="preserve">   MARKET    </w:t>
      </w:r>
      <w:r>
        <w:t xml:space="preserve">   SHALWAR KAMEEZ    </w:t>
      </w:r>
      <w:r>
        <w:t xml:space="preserve">   EDUCATION    </w:t>
      </w:r>
      <w:r>
        <w:t xml:space="preserve">   MRS WEERA    </w:t>
      </w:r>
      <w:r>
        <w:t xml:space="preserve">   NOORIA    </w:t>
      </w:r>
      <w:r>
        <w:t xml:space="preserve">   SHAUZIA    </w:t>
      </w:r>
      <w:r>
        <w:t xml:space="preserve">   BURQA    </w:t>
      </w:r>
      <w:r>
        <w:t xml:space="preserve">   KABUL    </w:t>
      </w:r>
      <w:r>
        <w:t xml:space="preserve">   FLOWER    </w:t>
      </w:r>
      <w:r>
        <w:t xml:space="preserve">   AFGHANISTAN    </w:t>
      </w:r>
      <w:r>
        <w:t xml:space="preserve">   PARVANA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Parvana Word Search</dc:title>
  <dcterms:created xsi:type="dcterms:W3CDTF">2021-10-11T14:04:43Z</dcterms:created>
  <dcterms:modified xsi:type="dcterms:W3CDTF">2021-10-11T14:04:43Z</dcterms:modified>
</cp:coreProperties>
</file>