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Parvana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Afghanistan    </w:t>
      </w:r>
      <w:r>
        <w:t xml:space="preserve">   Ali    </w:t>
      </w:r>
      <w:r>
        <w:t xml:space="preserve">   Father    </w:t>
      </w:r>
      <w:r>
        <w:t xml:space="preserve">   Kabul    </w:t>
      </w:r>
      <w:r>
        <w:t xml:space="preserve">   Karachi    </w:t>
      </w:r>
      <w:r>
        <w:t xml:space="preserve">   maryam    </w:t>
      </w:r>
      <w:r>
        <w:t xml:space="preserve">   Mazar    </w:t>
      </w:r>
      <w:r>
        <w:t xml:space="preserve">   Mother    </w:t>
      </w:r>
      <w:r>
        <w:t xml:space="preserve">   Nooria    </w:t>
      </w:r>
      <w:r>
        <w:t xml:space="preserve">   Parvana    </w:t>
      </w:r>
      <w:r>
        <w:t xml:space="preserve">   Shauzia    </w:t>
      </w:r>
      <w:r>
        <w:t xml:space="preserve">   Taliban    </w:t>
      </w:r>
      <w:r>
        <w:t xml:space="preserve">   Tea 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Parvana</dc:title>
  <dcterms:created xsi:type="dcterms:W3CDTF">2021-10-11T14:04:53Z</dcterms:created>
  <dcterms:modified xsi:type="dcterms:W3CDTF">2021-10-11T14:04:53Z</dcterms:modified>
</cp:coreProperties>
</file>