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Países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Tiene edificios muy famosos. El Louvre, Notre Dame y la Torre Eiffel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Hay muñecas que se meten unas dentro de otras y hace mucho frío.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Hay koalas y canguros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Comen con palillos y algunos hacen kung-fu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país donde hace sol, hay muy buena comida y una colonia llamada "Alborada"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Dicen que esconde un monstruo en su lago 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 trata de un país que está muy cerca de España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conocido por su música celta y sus Leprechauns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casa de la pasta y la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Zeus y Hércules son de allí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Son conocidos por ser gente seria y que tiene muy buen chocolate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Países</dc:title>
  <dcterms:created xsi:type="dcterms:W3CDTF">2021-10-11T13:59:56Z</dcterms:created>
  <dcterms:modified xsi:type="dcterms:W3CDTF">2021-10-11T13:59:56Z</dcterms:modified>
</cp:coreProperties>
</file>