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Países y Capitales de Latinoamérica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México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 Paz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Guatemala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Montevideo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Salvador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Managua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Honduras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San José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Nicaragua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Quito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Costa Rica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Bogotá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Panamá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San Juan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Cuba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Malabo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Puerto Rico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México D.F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República Dominicana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San Salvador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Venezuela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La Havana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Colombia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Panamá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Ecuador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Asunción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Perú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Guatemala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Bolivia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Madrid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Caracas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Argentina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Lima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Paraguay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Tegucigalpa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Uruguay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Santiago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España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Buenos Aires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Guinea Ecuatorial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Santo Domingo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Países y Capitales de Latinoamérica</dc:title>
  <dcterms:created xsi:type="dcterms:W3CDTF">2021-10-11T13:59:16Z</dcterms:created>
  <dcterms:modified xsi:type="dcterms:W3CDTF">2021-10-11T13:59:16Z</dcterms:modified>
</cp:coreProperties>
</file>