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Passé composé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Paul et Maud (partir)_______ très tôt ce matin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êtes prêts pour votre examen, vous (réviser)________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Comment avez-vous trouvé ce film ? Nous, nous l’ (aimer)______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 Paul, tu restes là ! tu (sortir)_____ toute la journée.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Elle (entendre) _______   ma réclamation et avisera en ce sens.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 matin nous (aller)______ à la piscine avec ma classe.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Ils (repeindre) ________ leur maison en jaune.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médecin me dit que j’(grandir)_________ de 2 centimètres ce mois-ci.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J' (être)______ en forme toute la matinée.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cherche Mathilde, il paraît qu’elle (monter) _______ dans sa chambre.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Passé composé</dc:title>
  <dcterms:created xsi:type="dcterms:W3CDTF">2021-10-10T23:44:06Z</dcterms:created>
  <dcterms:modified xsi:type="dcterms:W3CDTF">2021-10-10T23:44:06Z</dcterms:modified>
</cp:coreProperties>
</file>